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0F3" w:rsidRDefault="00D812B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F1754" wp14:editId="7A1EAE21">
                <wp:simplePos x="0" y="0"/>
                <wp:positionH relativeFrom="margin">
                  <wp:align>right</wp:align>
                </wp:positionH>
                <wp:positionV relativeFrom="paragraph">
                  <wp:posOffset>11219</wp:posOffset>
                </wp:positionV>
                <wp:extent cx="451485" cy="1214332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" cy="1214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12B0" w:rsidRPr="00D812B0" w:rsidRDefault="00D812B0" w:rsidP="00D812B0">
                            <w:pPr>
                              <w:pStyle w:val="Heading1"/>
                              <w:tabs>
                                <w:tab w:val="left" w:pos="1236"/>
                              </w:tabs>
                              <w:ind w:left="1236"/>
                              <w:rPr>
                                <w:rFonts w:ascii="Constantia" w:hAnsi="Constantia"/>
                                <w:sz w:val="40"/>
                              </w:rPr>
                            </w:pPr>
                            <w:r w:rsidRPr="00807BA9">
                              <w:rPr>
                                <w:rFonts w:ascii="Constantia" w:hAnsi="Constantia"/>
                                <w:color w:val="FFFFFF" w:themeColor="background1"/>
                                <w:sz w:val="56"/>
                              </w:rPr>
                              <w:t>Henry Smith Education Trust: Grant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F175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5.65pt;margin-top:.9pt;width:35.55pt;height:95.6pt;z-index:251663360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" filled="f" stroked="f">
                <v:fill o:detectmouseclick="t"/>
                <v:textbox>
                  <w:txbxContent>
                    <w:p w:rsidR="00D812B0" w:rsidRPr="00D812B0" w:rsidRDefault="00D812B0" w:rsidP="00D812B0">
                      <w:pPr>
                        <w:pStyle w:val="Heading1"/>
                        <w:tabs>
                          <w:tab w:val="left" w:pos="1236"/>
                        </w:tabs>
                        <w:ind w:left="1236"/>
                        <w:rPr>
                          <w:rFonts w:ascii="Constantia" w:hAnsi="Constantia"/>
                          <w:sz w:val="40"/>
                        </w:rPr>
                      </w:pPr>
                      <w:r w:rsidRPr="00807BA9">
                        <w:rPr>
                          <w:rFonts w:ascii="Constantia" w:hAnsi="Constantia"/>
                          <w:color w:val="FFFFFF" w:themeColor="background1"/>
                          <w:sz w:val="56"/>
                        </w:rPr>
                        <w:t>Henry Smith Education Trust: Grant Application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70F3" w:rsidRPr="002D5DF0">
        <w:rPr>
          <w:color w:val="FFFFFF" w:themeColor="background1"/>
          <w:sz w:val="56"/>
        </w:rPr>
        <w:t>Henry</w:t>
      </w:r>
      <w:r w:rsidR="007070F3" w:rsidRPr="00CF7429">
        <w:rPr>
          <w:sz w:val="56"/>
        </w:rPr>
        <w:t xml:space="preserve"> Smith Education Trust: Grant Application Form</w:t>
      </w:r>
      <w:r w:rsidR="007070F3">
        <w:rPr>
          <w:noProof/>
          <w:lang w:val="en-GB" w:eastAsia="en-GB"/>
        </w:rPr>
        <w:t xml:space="preserve"> </w:t>
      </w:r>
      <w:r w:rsidR="007070F3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20B48F0" wp14:editId="75F9E910">
            <wp:simplePos x="0" y="0"/>
            <wp:positionH relativeFrom="column">
              <wp:posOffset>-276687</wp:posOffset>
            </wp:positionH>
            <wp:positionV relativeFrom="paragraph">
              <wp:posOffset>24881</wp:posOffset>
            </wp:positionV>
            <wp:extent cx="7287260" cy="1258750"/>
            <wp:effectExtent l="0" t="0" r="0" b="0"/>
            <wp:wrapNone/>
            <wp:docPr id="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DB9600B-F413-4EE7-81CF-84636C2F9AAE}"/>
                </a:ext>
                <a:ext uri="{C183D7F6-B498-43B3-948B-1728B52AA6E4}">
                  <adec:decorative xmlns:pic="http://schemas.openxmlformats.org/drawingml/2006/picture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FF2B5EF4-FFF2-40B4-BE49-F238E27FC236}">
                          <a16:creationId xmlns:a16="http://schemas.microsoft.com/office/drawing/2014/main" id="{8DB9600B-F413-4EE7-81CF-84636C2F9AAE}"/>
                        </a:ext>
                        <a:ext uri="{C183D7F6-B498-43B3-948B-1728B52AA6E4}">
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7260" cy="1258750"/>
                    </a:xfrm>
                    <a:prstGeom prst="snip1Rect">
                      <a:avLst>
                        <a:gd name="adj" fmla="val 31795"/>
                      </a:avLst>
                    </a:prstGeom>
                  </pic:spPr>
                </pic:pic>
              </a:graphicData>
            </a:graphic>
          </wp:anchor>
        </w:drawing>
      </w:r>
    </w:p>
    <w:p w:rsidR="007070F3" w:rsidRDefault="007070F3"/>
    <w:p w:rsidR="007D0106" w:rsidRDefault="00D812B0" w:rsidP="007D0106">
      <w:pPr>
        <w:rPr>
          <w:color w:val="FF000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5D77D" wp14:editId="6968C0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12B0" w:rsidRPr="00D812B0" w:rsidRDefault="00D812B0" w:rsidP="00D812B0">
                            <w:pPr>
                              <w:jc w:val="center"/>
                              <w:rPr>
                                <w:b/>
                                <w:outline/>
                                <w:color w:val="000000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5D77D" id="Text Box 1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<v:fill o:detectmouseclick="t"/>
                <v:textbox style="mso-fit-shape-to-text:t">
                  <w:txbxContent>
                    <w:p w:rsidR="00D812B0" w:rsidRPr="00D812B0" w:rsidRDefault="00D812B0" w:rsidP="00D812B0">
                      <w:pPr>
                        <w:jc w:val="center"/>
                        <w:rPr>
                          <w:b/>
                          <w:outline/>
                          <w:color w:val="000000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35A6" w:rsidRPr="00807BA9" w:rsidRDefault="00807BA9" w:rsidP="007D0106">
      <w:r>
        <w:rPr>
          <w:color w:val="FF0000"/>
        </w:rPr>
        <w:t xml:space="preserve">Please click enable edit and complete all mandatory fields marked with a </w:t>
      </w:r>
      <w:r w:rsidRPr="007D0106">
        <w:rPr>
          <w:b/>
          <w:color w:val="FF0000"/>
        </w:rPr>
        <w:t xml:space="preserve">* </w:t>
      </w:r>
      <w:r w:rsidR="000901BB">
        <w:rPr>
          <w:color w:val="FF0000"/>
        </w:rPr>
        <w:tab/>
      </w:r>
    </w:p>
    <w:p w:rsidR="00FD35A6" w:rsidRPr="00FA3EB3" w:rsidRDefault="00CA5346" w:rsidP="00FD35A6">
      <w:pPr>
        <w:pStyle w:val="Heading1"/>
      </w:pPr>
      <w:r>
        <w:t>About you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1838"/>
        <w:gridCol w:w="3544"/>
        <w:gridCol w:w="2126"/>
        <w:gridCol w:w="3282"/>
      </w:tblGrid>
      <w:tr w:rsidR="00687CFB" w:rsidRPr="00FA3EB3" w:rsidTr="006B45F8">
        <w:trPr>
          <w:trHeight w:val="544"/>
        </w:trPr>
        <w:tc>
          <w:tcPr>
            <w:tcW w:w="1838" w:type="dxa"/>
            <w:vMerge w:val="restart"/>
          </w:tcPr>
          <w:p w:rsidR="000126AF" w:rsidRDefault="00CA5346" w:rsidP="00CA5346">
            <w:pPr>
              <w:pStyle w:val="Labels"/>
              <w:rPr>
                <w:color w:val="FF0000"/>
              </w:rPr>
            </w:pPr>
            <w:r>
              <w:t xml:space="preserve">Name: </w:t>
            </w:r>
            <w:r>
              <w:rPr>
                <w:color w:val="FF0000"/>
              </w:rPr>
              <w:t>*</w:t>
            </w:r>
          </w:p>
          <w:p w:rsidR="00687CFB" w:rsidRPr="000126AF" w:rsidRDefault="00687CFB" w:rsidP="000126AF">
            <w:pPr>
              <w:jc w:val="center"/>
            </w:pPr>
          </w:p>
        </w:tc>
        <w:tc>
          <w:tcPr>
            <w:tcW w:w="3544" w:type="dxa"/>
            <w:shd w:val="clear" w:color="auto" w:fill="FFFFFF" w:themeFill="background1"/>
          </w:tcPr>
          <w:p w:rsidR="00687CFB" w:rsidRPr="00FA3EB3" w:rsidRDefault="00687CFB" w:rsidP="00FD35A6"/>
        </w:tc>
        <w:tc>
          <w:tcPr>
            <w:tcW w:w="2126" w:type="dxa"/>
            <w:vMerge w:val="restart"/>
          </w:tcPr>
          <w:p w:rsidR="00687CFB" w:rsidRPr="00FA3EB3" w:rsidRDefault="00CA5346" w:rsidP="00CA5346">
            <w:pPr>
              <w:pStyle w:val="Labels"/>
            </w:pPr>
            <w:r>
              <w:t xml:space="preserve">Address: </w:t>
            </w:r>
            <w:r>
              <w:rPr>
                <w:color w:val="FF0000"/>
              </w:rPr>
              <w:t>*</w:t>
            </w:r>
          </w:p>
        </w:tc>
        <w:tc>
          <w:tcPr>
            <w:tcW w:w="3282" w:type="dxa"/>
            <w:vMerge w:val="restart"/>
            <w:shd w:val="clear" w:color="auto" w:fill="FFFFFF" w:themeFill="background1"/>
          </w:tcPr>
          <w:p w:rsidR="00687CFB" w:rsidRPr="00FA3EB3" w:rsidRDefault="00687CFB" w:rsidP="00FD35A6"/>
        </w:tc>
      </w:tr>
      <w:tr w:rsidR="00687CFB" w:rsidRPr="00FA3EB3" w:rsidTr="006B45F8">
        <w:trPr>
          <w:trHeight w:val="544"/>
        </w:trPr>
        <w:tc>
          <w:tcPr>
            <w:tcW w:w="1838" w:type="dxa"/>
            <w:vMerge/>
          </w:tcPr>
          <w:p w:rsidR="00687CFB" w:rsidRPr="00FA3EB3" w:rsidRDefault="00687CFB" w:rsidP="00FD35A6">
            <w:pPr>
              <w:pStyle w:val="Labels"/>
            </w:pPr>
          </w:p>
        </w:tc>
        <w:tc>
          <w:tcPr>
            <w:tcW w:w="3544" w:type="dxa"/>
          </w:tcPr>
          <w:p w:rsidR="00687CFB" w:rsidRPr="00FA3EB3" w:rsidRDefault="00687CFB" w:rsidP="00FD35A6"/>
        </w:tc>
        <w:tc>
          <w:tcPr>
            <w:tcW w:w="2126" w:type="dxa"/>
            <w:vMerge/>
          </w:tcPr>
          <w:p w:rsidR="00687CFB" w:rsidRPr="00FA3EB3" w:rsidRDefault="00687CFB" w:rsidP="00FD35A6">
            <w:pPr>
              <w:pStyle w:val="Labels"/>
            </w:pPr>
          </w:p>
        </w:tc>
        <w:tc>
          <w:tcPr>
            <w:tcW w:w="3282" w:type="dxa"/>
            <w:vMerge/>
            <w:shd w:val="clear" w:color="auto" w:fill="FFFFFF" w:themeFill="background1"/>
          </w:tcPr>
          <w:p w:rsidR="00687CFB" w:rsidRPr="00FA3EB3" w:rsidRDefault="00687CFB" w:rsidP="00FD35A6"/>
        </w:tc>
      </w:tr>
      <w:tr w:rsidR="00FD35A6" w:rsidRPr="00FA3EB3" w:rsidTr="006B45F8">
        <w:tc>
          <w:tcPr>
            <w:tcW w:w="1838" w:type="dxa"/>
          </w:tcPr>
          <w:p w:rsidR="00FD35A6" w:rsidRPr="00FA3EB3" w:rsidRDefault="00B12596" w:rsidP="00CA5346">
            <w:pPr>
              <w:pStyle w:val="Labels"/>
            </w:pPr>
            <w:r>
              <w:t>Ag</w:t>
            </w:r>
            <w:r w:rsidR="00CA5346">
              <w:t xml:space="preserve">e: </w:t>
            </w:r>
            <w:r w:rsidR="00CA5346">
              <w:rPr>
                <w:color w:val="FF0000"/>
              </w:rPr>
              <w:t>*</w:t>
            </w:r>
          </w:p>
        </w:tc>
        <w:tc>
          <w:tcPr>
            <w:tcW w:w="3544" w:type="dxa"/>
            <w:shd w:val="clear" w:color="auto" w:fill="FFFFFF" w:themeFill="background1"/>
          </w:tcPr>
          <w:p w:rsidR="00FD35A6" w:rsidRPr="00FA3EB3" w:rsidRDefault="00FD35A6" w:rsidP="00FD35A6"/>
        </w:tc>
        <w:tc>
          <w:tcPr>
            <w:tcW w:w="2126" w:type="dxa"/>
          </w:tcPr>
          <w:p w:rsidR="00FD35A6" w:rsidRPr="00FA3EB3" w:rsidRDefault="00CA5346" w:rsidP="00CA5346">
            <w:pPr>
              <w:pStyle w:val="Labels"/>
            </w:pPr>
            <w:r>
              <w:t xml:space="preserve">Postcode: </w:t>
            </w:r>
            <w:r>
              <w:rPr>
                <w:color w:val="FF0000"/>
              </w:rPr>
              <w:t>*</w:t>
            </w:r>
          </w:p>
        </w:tc>
        <w:tc>
          <w:tcPr>
            <w:tcW w:w="3282" w:type="dxa"/>
            <w:shd w:val="clear" w:color="auto" w:fill="FFFFFF" w:themeFill="background1"/>
          </w:tcPr>
          <w:p w:rsidR="00FD35A6" w:rsidRPr="00FA3EB3" w:rsidRDefault="00FD35A6" w:rsidP="00FD35A6"/>
        </w:tc>
      </w:tr>
      <w:tr w:rsidR="00FD35A6" w:rsidRPr="00FA3EB3" w:rsidTr="006B45F8">
        <w:tc>
          <w:tcPr>
            <w:tcW w:w="1838" w:type="dxa"/>
          </w:tcPr>
          <w:p w:rsidR="00FD35A6" w:rsidRPr="00FA3EB3" w:rsidRDefault="00CA5346" w:rsidP="00CA5346">
            <w:pPr>
              <w:pStyle w:val="Labels"/>
            </w:pPr>
            <w:r>
              <w:t xml:space="preserve">Email: </w:t>
            </w:r>
            <w:r>
              <w:rPr>
                <w:color w:val="FF0000"/>
              </w:rPr>
              <w:t>*</w:t>
            </w:r>
          </w:p>
        </w:tc>
        <w:tc>
          <w:tcPr>
            <w:tcW w:w="3544" w:type="dxa"/>
            <w:shd w:val="clear" w:color="auto" w:fill="FFFFFF" w:themeFill="background1"/>
          </w:tcPr>
          <w:p w:rsidR="00FD35A6" w:rsidRPr="00FA3EB3" w:rsidRDefault="00FD35A6" w:rsidP="00FD35A6"/>
        </w:tc>
        <w:tc>
          <w:tcPr>
            <w:tcW w:w="2126" w:type="dxa"/>
          </w:tcPr>
          <w:p w:rsidR="00FD35A6" w:rsidRPr="00FA3EB3" w:rsidRDefault="00CA5346" w:rsidP="00CA5346">
            <w:pPr>
              <w:pStyle w:val="Labels"/>
            </w:pPr>
            <w:r>
              <w:t xml:space="preserve">Phone number: </w:t>
            </w:r>
            <w:r>
              <w:rPr>
                <w:color w:val="FF0000"/>
              </w:rPr>
              <w:t>*</w:t>
            </w:r>
          </w:p>
        </w:tc>
        <w:tc>
          <w:tcPr>
            <w:tcW w:w="3282" w:type="dxa"/>
            <w:shd w:val="clear" w:color="auto" w:fill="FFFFFF" w:themeFill="background1"/>
          </w:tcPr>
          <w:p w:rsidR="00FD35A6" w:rsidRPr="00FA3EB3" w:rsidRDefault="00FD35A6" w:rsidP="00FD35A6"/>
        </w:tc>
      </w:tr>
    </w:tbl>
    <w:p w:rsidR="00FD35A6" w:rsidRPr="00FA3EB3" w:rsidRDefault="00FD35A6" w:rsidP="00FD35A6"/>
    <w:p w:rsidR="00CA5346" w:rsidRPr="00FA3EB3" w:rsidRDefault="00CA5346" w:rsidP="00CA5346">
      <w:pPr>
        <w:pStyle w:val="Heading1"/>
      </w:pPr>
      <w:r>
        <w:t>Education</w:t>
      </w:r>
    </w:p>
    <w:tbl>
      <w:tblPr>
        <w:tblW w:w="1091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1862"/>
        <w:gridCol w:w="9053"/>
      </w:tblGrid>
      <w:tr w:rsidR="00AB00C2" w:rsidRPr="00FA3EB3" w:rsidTr="00396CBE">
        <w:trPr>
          <w:trHeight w:val="1057"/>
        </w:trPr>
        <w:tc>
          <w:tcPr>
            <w:tcW w:w="1862" w:type="dxa"/>
          </w:tcPr>
          <w:p w:rsidR="00110489" w:rsidRDefault="00110489" w:rsidP="00CB4BC2">
            <w:pPr>
              <w:pStyle w:val="Labels"/>
            </w:pPr>
            <w:r>
              <w:t xml:space="preserve">Education or training establishment: </w:t>
            </w:r>
            <w:r>
              <w:rPr>
                <w:color w:val="FF0000"/>
              </w:rPr>
              <w:t>*</w:t>
            </w:r>
          </w:p>
        </w:tc>
        <w:tc>
          <w:tcPr>
            <w:tcW w:w="9053" w:type="dxa"/>
            <w:shd w:val="clear" w:color="auto" w:fill="FFFFFF" w:themeFill="background1"/>
          </w:tcPr>
          <w:p w:rsidR="00110489" w:rsidRPr="00FA3EB3" w:rsidRDefault="00110489" w:rsidP="00CB4BC2"/>
        </w:tc>
      </w:tr>
      <w:tr w:rsidR="00AB00C2" w:rsidRPr="00FA3EB3" w:rsidTr="00396CBE">
        <w:trPr>
          <w:trHeight w:val="2355"/>
        </w:trPr>
        <w:tc>
          <w:tcPr>
            <w:tcW w:w="1862" w:type="dxa"/>
          </w:tcPr>
          <w:p w:rsidR="00CA5346" w:rsidRPr="00FA3EB3" w:rsidRDefault="00CA5346" w:rsidP="00CB4BC2">
            <w:pPr>
              <w:pStyle w:val="Labels"/>
            </w:pPr>
            <w:r>
              <w:t xml:space="preserve">Describe the type of study or training : </w:t>
            </w:r>
            <w:r>
              <w:rPr>
                <w:color w:val="FF0000"/>
              </w:rPr>
              <w:t>*</w:t>
            </w:r>
          </w:p>
        </w:tc>
        <w:tc>
          <w:tcPr>
            <w:tcW w:w="9053" w:type="dxa"/>
            <w:shd w:val="clear" w:color="auto" w:fill="FFFFFF" w:themeFill="background1"/>
          </w:tcPr>
          <w:p w:rsidR="00CA5346" w:rsidRPr="00FA3EB3" w:rsidRDefault="00CA5346" w:rsidP="00CB4BC2"/>
        </w:tc>
      </w:tr>
      <w:tr w:rsidR="00AB00C2" w:rsidRPr="00FA3EB3" w:rsidTr="00396CBE">
        <w:trPr>
          <w:trHeight w:val="758"/>
        </w:trPr>
        <w:tc>
          <w:tcPr>
            <w:tcW w:w="1862" w:type="dxa"/>
          </w:tcPr>
          <w:p w:rsidR="00CA5346" w:rsidRPr="00FA3EB3" w:rsidRDefault="00CA5346" w:rsidP="00CB4BC2">
            <w:pPr>
              <w:pStyle w:val="Labels"/>
            </w:pPr>
            <w:r>
              <w:t xml:space="preserve">Start date of study or training (actual or proposed): </w:t>
            </w:r>
            <w:r>
              <w:rPr>
                <w:color w:val="FF0000"/>
              </w:rPr>
              <w:t>*</w:t>
            </w:r>
          </w:p>
        </w:tc>
        <w:tc>
          <w:tcPr>
            <w:tcW w:w="9053" w:type="dxa"/>
            <w:shd w:val="clear" w:color="auto" w:fill="FFFFFF" w:themeFill="background1"/>
          </w:tcPr>
          <w:p w:rsidR="00CA5346" w:rsidRPr="00FA3EB3" w:rsidRDefault="00CA5346" w:rsidP="00CB4BC2"/>
        </w:tc>
      </w:tr>
      <w:tr w:rsidR="00AB00C2" w:rsidRPr="00FA3EB3" w:rsidTr="00396CBE">
        <w:trPr>
          <w:trHeight w:val="489"/>
        </w:trPr>
        <w:tc>
          <w:tcPr>
            <w:tcW w:w="1862" w:type="dxa"/>
          </w:tcPr>
          <w:p w:rsidR="00CA5346" w:rsidRDefault="00CA5346" w:rsidP="00CB4BC2">
            <w:pPr>
              <w:pStyle w:val="Labels"/>
            </w:pPr>
            <w:r>
              <w:t xml:space="preserve">Duration (in years): </w:t>
            </w:r>
            <w:r>
              <w:rPr>
                <w:color w:val="FF0000"/>
              </w:rPr>
              <w:t>*</w:t>
            </w:r>
          </w:p>
        </w:tc>
        <w:tc>
          <w:tcPr>
            <w:tcW w:w="9053" w:type="dxa"/>
            <w:shd w:val="clear" w:color="auto" w:fill="FFFFFF" w:themeFill="background1"/>
          </w:tcPr>
          <w:p w:rsidR="00CA5346" w:rsidRPr="00FA3EB3" w:rsidRDefault="00CA5346" w:rsidP="00CB4BC2"/>
        </w:tc>
      </w:tr>
      <w:tr w:rsidR="002160A8" w:rsidRPr="00FA3EB3" w:rsidTr="00396CBE">
        <w:trPr>
          <w:trHeight w:val="2833"/>
        </w:trPr>
        <w:tc>
          <w:tcPr>
            <w:tcW w:w="1862" w:type="dxa"/>
          </w:tcPr>
          <w:p w:rsidR="002160A8" w:rsidRPr="002160A8" w:rsidRDefault="002160A8" w:rsidP="002160A8">
            <w:pPr>
              <w:pStyle w:val="Labels"/>
            </w:pPr>
            <w:r>
              <w:t xml:space="preserve">What are you aiming to achieve from this study or training *: </w:t>
            </w:r>
            <w:r w:rsidRPr="008B53CD">
              <w:rPr>
                <w:color w:val="FF0000"/>
              </w:rPr>
              <w:t>*</w:t>
            </w:r>
          </w:p>
        </w:tc>
        <w:tc>
          <w:tcPr>
            <w:tcW w:w="9053" w:type="dxa"/>
            <w:shd w:val="clear" w:color="auto" w:fill="FFFFFF" w:themeFill="background1"/>
          </w:tcPr>
          <w:p w:rsidR="002160A8" w:rsidRPr="00FA3EB3" w:rsidRDefault="002160A8" w:rsidP="002160A8"/>
        </w:tc>
        <w:bookmarkStart w:id="0" w:name="_GoBack"/>
        <w:bookmarkEnd w:id="0"/>
      </w:tr>
    </w:tbl>
    <w:p w:rsidR="006A5342" w:rsidRPr="006A5342" w:rsidRDefault="006A5342" w:rsidP="006A5342"/>
    <w:p w:rsidR="005856F6" w:rsidRDefault="005856F6" w:rsidP="00110489">
      <w:pPr>
        <w:pStyle w:val="Heading1"/>
      </w:pPr>
    </w:p>
    <w:p w:rsidR="00110489" w:rsidRPr="00FA3EB3" w:rsidRDefault="00110489" w:rsidP="00110489">
      <w:pPr>
        <w:pStyle w:val="Heading1"/>
      </w:pPr>
      <w:r>
        <w:t>Grant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1838"/>
        <w:gridCol w:w="8930"/>
      </w:tblGrid>
      <w:tr w:rsidR="00110489" w:rsidRPr="00FA3EB3" w:rsidTr="00396CBE">
        <w:trPr>
          <w:trHeight w:val="1538"/>
        </w:trPr>
        <w:tc>
          <w:tcPr>
            <w:tcW w:w="1838" w:type="dxa"/>
          </w:tcPr>
          <w:p w:rsidR="00110489" w:rsidRDefault="00110489" w:rsidP="00CB4BC2">
            <w:pPr>
              <w:pStyle w:val="Labels"/>
            </w:pPr>
            <w:r>
              <w:t xml:space="preserve">What would a grant be used for:  </w:t>
            </w:r>
            <w:r>
              <w:rPr>
                <w:color w:val="FF0000"/>
              </w:rPr>
              <w:t>*</w:t>
            </w:r>
            <w:r>
              <w:t xml:space="preserve"> </w:t>
            </w:r>
          </w:p>
        </w:tc>
        <w:tc>
          <w:tcPr>
            <w:tcW w:w="8930" w:type="dxa"/>
            <w:shd w:val="clear" w:color="auto" w:fill="FFFFFF" w:themeFill="background1"/>
          </w:tcPr>
          <w:p w:rsidR="00110489" w:rsidRPr="00FA3EB3" w:rsidRDefault="00110489" w:rsidP="00CB4BC2"/>
        </w:tc>
      </w:tr>
      <w:tr w:rsidR="00110489" w:rsidRPr="00FA3EB3" w:rsidTr="00CB4BC2">
        <w:trPr>
          <w:trHeight w:val="1752"/>
        </w:trPr>
        <w:tc>
          <w:tcPr>
            <w:tcW w:w="1838" w:type="dxa"/>
          </w:tcPr>
          <w:p w:rsidR="00110489" w:rsidRPr="00FA3EB3" w:rsidRDefault="00110489" w:rsidP="00CB4BC2">
            <w:pPr>
              <w:pStyle w:val="Labels"/>
            </w:pPr>
            <w:r>
              <w:t xml:space="preserve">Why is financial support needed: </w:t>
            </w:r>
            <w:r>
              <w:rPr>
                <w:color w:val="FF0000"/>
              </w:rPr>
              <w:t>*</w:t>
            </w:r>
          </w:p>
        </w:tc>
        <w:tc>
          <w:tcPr>
            <w:tcW w:w="8930" w:type="dxa"/>
            <w:shd w:val="clear" w:color="auto" w:fill="FFFFFF" w:themeFill="background1"/>
          </w:tcPr>
          <w:p w:rsidR="00110489" w:rsidRPr="00FA3EB3" w:rsidRDefault="00110489" w:rsidP="00CB4BC2"/>
        </w:tc>
      </w:tr>
    </w:tbl>
    <w:p w:rsidR="00110489" w:rsidRDefault="00110489" w:rsidP="00FD35A6"/>
    <w:p w:rsidR="00110489" w:rsidRPr="00FA3EB3" w:rsidRDefault="00110489" w:rsidP="00110489">
      <w:pPr>
        <w:pStyle w:val="Heading1"/>
      </w:pPr>
      <w:r>
        <w:t>Advocate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263"/>
        <w:gridCol w:w="3497"/>
        <w:gridCol w:w="2173"/>
        <w:gridCol w:w="2835"/>
        <w:gridCol w:w="22"/>
      </w:tblGrid>
      <w:tr w:rsidR="00110489" w:rsidRPr="00FA3EB3" w:rsidTr="00C7303A">
        <w:trPr>
          <w:trHeight w:val="544"/>
        </w:trPr>
        <w:tc>
          <w:tcPr>
            <w:tcW w:w="2263" w:type="dxa"/>
            <w:vMerge w:val="restart"/>
          </w:tcPr>
          <w:p w:rsidR="00110489" w:rsidRPr="00CA5346" w:rsidRDefault="00110489" w:rsidP="00CB4BC2">
            <w:pPr>
              <w:pStyle w:val="Labels"/>
              <w:rPr>
                <w:color w:val="FF0000"/>
              </w:rPr>
            </w:pPr>
            <w:r>
              <w:t xml:space="preserve">Name of advocate: </w:t>
            </w:r>
            <w:r>
              <w:rPr>
                <w:color w:val="FF0000"/>
              </w:rPr>
              <w:t>*</w:t>
            </w:r>
          </w:p>
        </w:tc>
        <w:tc>
          <w:tcPr>
            <w:tcW w:w="3497" w:type="dxa"/>
            <w:shd w:val="clear" w:color="auto" w:fill="FFFFFF" w:themeFill="background1"/>
          </w:tcPr>
          <w:p w:rsidR="00110489" w:rsidRPr="00FA3EB3" w:rsidRDefault="00110489" w:rsidP="00CB4BC2"/>
        </w:tc>
        <w:tc>
          <w:tcPr>
            <w:tcW w:w="2173" w:type="dxa"/>
            <w:vMerge w:val="restart"/>
          </w:tcPr>
          <w:p w:rsidR="00110489" w:rsidRPr="00FA3EB3" w:rsidRDefault="00110489" w:rsidP="00CB4BC2">
            <w:pPr>
              <w:pStyle w:val="Labels"/>
            </w:pPr>
            <w:r>
              <w:t>Business address</w:t>
            </w:r>
            <w:r w:rsidR="00807BA9">
              <w:t xml:space="preserve"> and postcode</w:t>
            </w:r>
            <w:r>
              <w:t xml:space="preserve">: </w:t>
            </w:r>
            <w:r>
              <w:rPr>
                <w:color w:val="FF0000"/>
              </w:rPr>
              <w:t>*</w:t>
            </w:r>
          </w:p>
        </w:tc>
        <w:tc>
          <w:tcPr>
            <w:tcW w:w="2857" w:type="dxa"/>
            <w:gridSpan w:val="2"/>
            <w:vMerge w:val="restart"/>
            <w:shd w:val="clear" w:color="auto" w:fill="FFFFFF" w:themeFill="background1"/>
          </w:tcPr>
          <w:p w:rsidR="00110489" w:rsidRPr="00FA3EB3" w:rsidRDefault="00110489" w:rsidP="00CB4BC2"/>
        </w:tc>
      </w:tr>
      <w:tr w:rsidR="00110489" w:rsidRPr="00FA3EB3" w:rsidTr="00C7303A">
        <w:trPr>
          <w:trHeight w:val="544"/>
        </w:trPr>
        <w:tc>
          <w:tcPr>
            <w:tcW w:w="2263" w:type="dxa"/>
            <w:vMerge/>
          </w:tcPr>
          <w:p w:rsidR="00110489" w:rsidRPr="00FA3EB3" w:rsidRDefault="00110489" w:rsidP="00CB4BC2">
            <w:pPr>
              <w:pStyle w:val="Labels"/>
            </w:pPr>
          </w:p>
        </w:tc>
        <w:tc>
          <w:tcPr>
            <w:tcW w:w="3497" w:type="dxa"/>
          </w:tcPr>
          <w:p w:rsidR="00110489" w:rsidRPr="00FA3EB3" w:rsidRDefault="00110489" w:rsidP="00CB4BC2"/>
        </w:tc>
        <w:tc>
          <w:tcPr>
            <w:tcW w:w="2173" w:type="dxa"/>
            <w:vMerge/>
          </w:tcPr>
          <w:p w:rsidR="00110489" w:rsidRPr="00FA3EB3" w:rsidRDefault="00110489" w:rsidP="00CB4BC2">
            <w:pPr>
              <w:pStyle w:val="Labels"/>
            </w:pPr>
          </w:p>
        </w:tc>
        <w:tc>
          <w:tcPr>
            <w:tcW w:w="2857" w:type="dxa"/>
            <w:gridSpan w:val="2"/>
            <w:vMerge/>
            <w:shd w:val="clear" w:color="auto" w:fill="FFFFFF" w:themeFill="background1"/>
          </w:tcPr>
          <w:p w:rsidR="00110489" w:rsidRPr="00FA3EB3" w:rsidRDefault="00110489" w:rsidP="00CB4BC2"/>
        </w:tc>
      </w:tr>
      <w:tr w:rsidR="00110489" w:rsidRPr="00FA3EB3" w:rsidTr="00C7303A">
        <w:trPr>
          <w:trHeight w:val="810"/>
        </w:trPr>
        <w:tc>
          <w:tcPr>
            <w:tcW w:w="2263" w:type="dxa"/>
          </w:tcPr>
          <w:p w:rsidR="00110489" w:rsidRPr="00FA3EB3" w:rsidRDefault="00110489" w:rsidP="00110489">
            <w:pPr>
              <w:pStyle w:val="Labels"/>
            </w:pPr>
            <w:r>
              <w:t>How long have you known the student/ individual</w:t>
            </w:r>
            <w:proofErr w:type="gramStart"/>
            <w:r>
              <w:t>?:</w:t>
            </w:r>
            <w:proofErr w:type="gramEnd"/>
            <w:r>
              <w:t xml:space="preserve"> </w:t>
            </w:r>
            <w:r>
              <w:rPr>
                <w:color w:val="FF0000"/>
              </w:rPr>
              <w:t>*</w:t>
            </w:r>
          </w:p>
        </w:tc>
        <w:tc>
          <w:tcPr>
            <w:tcW w:w="3497" w:type="dxa"/>
            <w:shd w:val="clear" w:color="auto" w:fill="FFFFFF" w:themeFill="background1"/>
          </w:tcPr>
          <w:p w:rsidR="00110489" w:rsidRPr="00FA3EB3" w:rsidRDefault="00110489" w:rsidP="00CB4BC2"/>
        </w:tc>
        <w:tc>
          <w:tcPr>
            <w:tcW w:w="2173" w:type="dxa"/>
          </w:tcPr>
          <w:p w:rsidR="00110489" w:rsidRPr="00FA3EB3" w:rsidRDefault="00807BA9" w:rsidP="00CB4BC2">
            <w:pPr>
              <w:pStyle w:val="Labels"/>
            </w:pPr>
            <w:r>
              <w:t>Email</w:t>
            </w:r>
            <w:r w:rsidR="00110489">
              <w:t xml:space="preserve">: </w:t>
            </w:r>
            <w:r w:rsidR="00110489">
              <w:rPr>
                <w:color w:val="FF0000"/>
              </w:rPr>
              <w:t>*</w:t>
            </w:r>
          </w:p>
        </w:tc>
        <w:tc>
          <w:tcPr>
            <w:tcW w:w="2857" w:type="dxa"/>
            <w:gridSpan w:val="2"/>
            <w:shd w:val="clear" w:color="auto" w:fill="FFFFFF" w:themeFill="background1"/>
          </w:tcPr>
          <w:p w:rsidR="00110489" w:rsidRPr="00FA3EB3" w:rsidRDefault="00110489" w:rsidP="00CB4BC2"/>
        </w:tc>
      </w:tr>
      <w:tr w:rsidR="00110489" w:rsidRPr="00FA3EB3" w:rsidTr="002A18A1">
        <w:trPr>
          <w:gridAfter w:val="1"/>
          <w:wAfter w:w="22" w:type="dxa"/>
          <w:trHeight w:val="3757"/>
        </w:trPr>
        <w:tc>
          <w:tcPr>
            <w:tcW w:w="2263" w:type="dxa"/>
          </w:tcPr>
          <w:p w:rsidR="00110489" w:rsidRDefault="00110489" w:rsidP="00CB4BC2">
            <w:pPr>
              <w:pStyle w:val="Labels"/>
            </w:pPr>
            <w:r>
              <w:t xml:space="preserve">Supporting statement and recommendation (300 words max.)  </w:t>
            </w:r>
            <w:r>
              <w:rPr>
                <w:color w:val="FF0000"/>
              </w:rPr>
              <w:t>*</w:t>
            </w:r>
            <w:r>
              <w:t xml:space="preserve"> 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7070F3" w:rsidRDefault="007070F3" w:rsidP="007070F3"/>
          <w:p w:rsidR="007070F3" w:rsidRDefault="007070F3" w:rsidP="007070F3"/>
          <w:p w:rsidR="00110489" w:rsidRPr="00FA3EB3" w:rsidRDefault="00110489" w:rsidP="00CB4BC2"/>
        </w:tc>
      </w:tr>
    </w:tbl>
    <w:p w:rsidR="00110489" w:rsidRPr="00FA3EB3" w:rsidRDefault="00110489" w:rsidP="00FD35A6"/>
    <w:tbl>
      <w:tblPr>
        <w:tblW w:w="0" w:type="auto"/>
        <w:tblLook w:val="0600" w:firstRow="0" w:lastRow="0" w:firstColumn="0" w:lastColumn="0" w:noHBand="1" w:noVBand="1"/>
      </w:tblPr>
      <w:tblGrid>
        <w:gridCol w:w="2160"/>
        <w:gridCol w:w="4050"/>
        <w:gridCol w:w="270"/>
        <w:gridCol w:w="810"/>
        <w:gridCol w:w="3500"/>
      </w:tblGrid>
      <w:tr w:rsidR="00232876" w:rsidRPr="00FA3EB3" w:rsidTr="00110489">
        <w:trPr>
          <w:trHeight w:val="360"/>
        </w:trPr>
        <w:tc>
          <w:tcPr>
            <w:tcW w:w="216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232876" w:rsidRPr="00FA3EB3" w:rsidRDefault="00232876" w:rsidP="00232876">
            <w:pPr>
              <w:pStyle w:val="NoSpacing"/>
            </w:pPr>
          </w:p>
        </w:tc>
        <w:tc>
          <w:tcPr>
            <w:tcW w:w="405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FA3EB3" w:rsidRPr="00FA3EB3" w:rsidRDefault="00FA3EB3" w:rsidP="00FA3EB3"/>
        </w:tc>
        <w:tc>
          <w:tcPr>
            <w:tcW w:w="27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232876" w:rsidRPr="00FA3EB3" w:rsidRDefault="00232876" w:rsidP="00232876">
            <w:pPr>
              <w:pStyle w:val="NoSpacing"/>
            </w:pPr>
          </w:p>
        </w:tc>
        <w:tc>
          <w:tcPr>
            <w:tcW w:w="81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232876" w:rsidRPr="00FA3EB3" w:rsidRDefault="00232876" w:rsidP="00232876">
            <w:pPr>
              <w:pStyle w:val="NoSpacing"/>
            </w:pPr>
          </w:p>
        </w:tc>
        <w:tc>
          <w:tcPr>
            <w:tcW w:w="350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232876" w:rsidRPr="00FA3EB3" w:rsidRDefault="00232876" w:rsidP="00232876">
            <w:pPr>
              <w:pStyle w:val="NoSpacing"/>
            </w:pPr>
          </w:p>
        </w:tc>
      </w:tr>
    </w:tbl>
    <w:p w:rsidR="006A5342" w:rsidRPr="008A1E05" w:rsidRDefault="00110489" w:rsidP="00FD35A6">
      <w:pPr>
        <w:rPr>
          <w:sz w:val="20"/>
        </w:rPr>
      </w:pPr>
      <w:r w:rsidRPr="008A1E05">
        <w:rPr>
          <w:sz w:val="20"/>
        </w:rPr>
        <w:t>* If your grant award is successful, the Trust will need a brief update from you on progress in your studies before the 1</w:t>
      </w:r>
      <w:r w:rsidRPr="008A1E05">
        <w:rPr>
          <w:sz w:val="20"/>
          <w:vertAlign w:val="superscript"/>
        </w:rPr>
        <w:t>st</w:t>
      </w:r>
      <w:r w:rsidRPr="008A1E05">
        <w:rPr>
          <w:sz w:val="20"/>
        </w:rPr>
        <w:t xml:space="preserve"> anniversary of your award including how the award made a difference for you.</w:t>
      </w:r>
    </w:p>
    <w:p w:rsidR="005977D7" w:rsidRDefault="00F5335F" w:rsidP="008A1E05">
      <w:r>
        <w:t xml:space="preserve">Please save the application form as your full name and </w:t>
      </w:r>
      <w:r w:rsidR="00110489">
        <w:t xml:space="preserve">email a completed copy to: </w:t>
      </w:r>
      <w:r w:rsidR="00110489">
        <w:rPr>
          <w:rStyle w:val="Strong"/>
        </w:rPr>
        <w:t>governor.support@hartlepool.gov.uk</w:t>
      </w:r>
    </w:p>
    <w:p w:rsidR="005977D7" w:rsidRPr="005977D7" w:rsidRDefault="005977D7" w:rsidP="005977D7"/>
    <w:p w:rsidR="005977D7" w:rsidRPr="005977D7" w:rsidRDefault="005977D7" w:rsidP="005977D7"/>
    <w:p w:rsidR="00110489" w:rsidRPr="005977D7" w:rsidRDefault="00110489" w:rsidP="005977D7"/>
    <w:sectPr w:rsidR="00110489" w:rsidRPr="005977D7" w:rsidSect="007070F3">
      <w:headerReference w:type="default" r:id="rId12"/>
      <w:footerReference w:type="default" r:id="rId13"/>
      <w:pgSz w:w="12240" w:h="15840"/>
      <w:pgMar w:top="360" w:right="72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B7C" w:rsidRDefault="00E27B7C" w:rsidP="001A0130">
      <w:pPr>
        <w:spacing w:after="0" w:line="240" w:lineRule="auto"/>
      </w:pPr>
      <w:r>
        <w:separator/>
      </w:r>
    </w:p>
  </w:endnote>
  <w:endnote w:type="continuationSeparator" w:id="0">
    <w:p w:rsidR="00E27B7C" w:rsidRDefault="00E27B7C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92406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977D7" w:rsidRDefault="005977D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3CD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12D3B" w:rsidRDefault="00212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B7C" w:rsidRDefault="00E27B7C" w:rsidP="001A0130">
      <w:pPr>
        <w:spacing w:after="0" w:line="240" w:lineRule="auto"/>
      </w:pPr>
      <w:r>
        <w:separator/>
      </w:r>
    </w:p>
  </w:footnote>
  <w:footnote w:type="continuationSeparator" w:id="0">
    <w:p w:rsidR="00E27B7C" w:rsidRDefault="00E27B7C" w:rsidP="001A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130" w:rsidRDefault="005856F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-284018</wp:posOffset>
              </wp:positionH>
              <wp:positionV relativeFrom="paragraph">
                <wp:posOffset>166255</wp:posOffset>
              </wp:positionV>
              <wp:extent cx="7285737" cy="9004473"/>
              <wp:effectExtent l="0" t="0" r="0" b="6350"/>
              <wp:wrapNone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4FB03EB0-31AC-464A-A4CF-52AA945A224D}"/>
                  </a:ext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5737" cy="9004473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2D47EDD8" id="Rectangle 3" o:spid="_x0000_s1026" style="position:absolute;margin-left:-22.35pt;margin-top:13.1pt;width:573.7pt;height:70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" fillcolor="#d8d8d8 [273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9D1427D"/>
    <w:multiLevelType w:val="hybridMultilevel"/>
    <w:tmpl w:val="2214B4E2"/>
    <w:lvl w:ilvl="0" w:tplc="CAC6B3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9794B"/>
    <w:multiLevelType w:val="hybridMultilevel"/>
    <w:tmpl w:val="A08A7E44"/>
    <w:lvl w:ilvl="0" w:tplc="0B0073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63B10"/>
    <w:multiLevelType w:val="hybridMultilevel"/>
    <w:tmpl w:val="10C49CB8"/>
    <w:lvl w:ilvl="0" w:tplc="7F9619F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B27A81"/>
    <w:multiLevelType w:val="hybridMultilevel"/>
    <w:tmpl w:val="697C48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CA5346"/>
    <w:rsid w:val="000101D3"/>
    <w:rsid w:val="000126AF"/>
    <w:rsid w:val="00051DA1"/>
    <w:rsid w:val="0006471B"/>
    <w:rsid w:val="000901BB"/>
    <w:rsid w:val="000D3113"/>
    <w:rsid w:val="00110489"/>
    <w:rsid w:val="001218EA"/>
    <w:rsid w:val="001A0130"/>
    <w:rsid w:val="00212D3B"/>
    <w:rsid w:val="002160A8"/>
    <w:rsid w:val="00232876"/>
    <w:rsid w:val="00267116"/>
    <w:rsid w:val="002A18A1"/>
    <w:rsid w:val="002D5DF0"/>
    <w:rsid w:val="002F58E0"/>
    <w:rsid w:val="00355DEE"/>
    <w:rsid w:val="00396CBE"/>
    <w:rsid w:val="003B49EC"/>
    <w:rsid w:val="003D55FB"/>
    <w:rsid w:val="00402433"/>
    <w:rsid w:val="00444843"/>
    <w:rsid w:val="004B47A9"/>
    <w:rsid w:val="004C6BD2"/>
    <w:rsid w:val="004F0368"/>
    <w:rsid w:val="0056419F"/>
    <w:rsid w:val="005856F6"/>
    <w:rsid w:val="00586111"/>
    <w:rsid w:val="005977D7"/>
    <w:rsid w:val="005A20B8"/>
    <w:rsid w:val="005E6FA8"/>
    <w:rsid w:val="006662D2"/>
    <w:rsid w:val="00687CFB"/>
    <w:rsid w:val="00696B6E"/>
    <w:rsid w:val="006A5342"/>
    <w:rsid w:val="006A5F0E"/>
    <w:rsid w:val="006B45F8"/>
    <w:rsid w:val="006C28FD"/>
    <w:rsid w:val="007070F3"/>
    <w:rsid w:val="007140A7"/>
    <w:rsid w:val="007718C6"/>
    <w:rsid w:val="007C0AA8"/>
    <w:rsid w:val="007D0106"/>
    <w:rsid w:val="008045C5"/>
    <w:rsid w:val="00807BA9"/>
    <w:rsid w:val="00835F7E"/>
    <w:rsid w:val="00866BB6"/>
    <w:rsid w:val="00872D54"/>
    <w:rsid w:val="008A1E05"/>
    <w:rsid w:val="008B53CD"/>
    <w:rsid w:val="008D74BF"/>
    <w:rsid w:val="00935F6F"/>
    <w:rsid w:val="009E70CA"/>
    <w:rsid w:val="00AB00C2"/>
    <w:rsid w:val="00B12596"/>
    <w:rsid w:val="00BA66C3"/>
    <w:rsid w:val="00BD656B"/>
    <w:rsid w:val="00C529A7"/>
    <w:rsid w:val="00C7303A"/>
    <w:rsid w:val="00CA5346"/>
    <w:rsid w:val="00CB16D2"/>
    <w:rsid w:val="00CD05DC"/>
    <w:rsid w:val="00CD5B0D"/>
    <w:rsid w:val="00CF7429"/>
    <w:rsid w:val="00D812B0"/>
    <w:rsid w:val="00DB3723"/>
    <w:rsid w:val="00DC1831"/>
    <w:rsid w:val="00DE0B8D"/>
    <w:rsid w:val="00E27B7C"/>
    <w:rsid w:val="00E3286D"/>
    <w:rsid w:val="00E413DD"/>
    <w:rsid w:val="00E64B0E"/>
    <w:rsid w:val="00F40180"/>
    <w:rsid w:val="00F5335F"/>
    <w:rsid w:val="00F53FDC"/>
    <w:rsid w:val="00F61798"/>
    <w:rsid w:val="00FA3EB3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5A6"/>
  </w:style>
  <w:style w:type="paragraph" w:styleId="Heading1">
    <w:name w:val="heading 1"/>
    <w:basedOn w:val="Normal"/>
    <w:next w:val="Normal"/>
    <w:link w:val="Heading1Ch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D2"/>
  </w:style>
  <w:style w:type="paragraph" w:styleId="Footer">
    <w:name w:val="footer"/>
    <w:basedOn w:val="Normal"/>
    <w:link w:val="FooterChar"/>
    <w:uiPriority w:val="99"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Web"/>
    <w:next w:val="Normal"/>
    <w:link w:val="TitleCh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Emphasis">
    <w:name w:val="Emphasis"/>
    <w:basedOn w:val="DefaultParagraphFon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Field">
    <w:name w:val="Field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CB16D2"/>
    <w:rPr>
      <w:sz w:val="18"/>
    </w:rPr>
  </w:style>
  <w:style w:type="paragraph" w:styleId="NoSpacing">
    <w:name w:val="No Spacing"/>
    <w:uiPriority w:val="1"/>
    <w:qFormat/>
    <w:rsid w:val="00696B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Labels">
    <w:name w:val="Labels"/>
    <w:basedOn w:val="Normal"/>
    <w:qFormat/>
    <w:rsid w:val="00FD35A6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character" w:styleId="Strong">
    <w:name w:val="Strong"/>
    <w:basedOn w:val="DefaultParagraphFont"/>
    <w:uiPriority w:val="22"/>
    <w:qFormat/>
    <w:rsid w:val="00110489"/>
    <w:rPr>
      <w:b/>
      <w:bCs/>
    </w:rPr>
  </w:style>
  <w:style w:type="character" w:styleId="Hyperlink">
    <w:name w:val="Hyperlink"/>
    <w:basedOn w:val="DefaultParagraphFont"/>
    <w:uiPriority w:val="99"/>
    <w:unhideWhenUsed/>
    <w:rsid w:val="007070F3"/>
    <w:rPr>
      <w:color w:val="0096D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prnh\AppData\Roaming\Microsoft\Templates\Practice%20update%20form%20healthcare.dotx" TargetMode="External"/></Relationship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D6E47D3-9954-44EE-BAAB-065B36FD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Practice update form healthcare</Template>
  <TotalTime>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2022-10-17T14:39:00Z</dcterms:created>
  <dcterms:modified xsi:type="dcterms:W3CDTF">2022-11-10T13:17:00Z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